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6B071E" w:rsidR="006A5C64" w:rsidRPr="0011062C" w:rsidRDefault="008C78F9" w:rsidP="00311A0F">
      <w:pPr>
        <w:pStyle w:val="Titel"/>
        <w:jc w:val="center"/>
        <w:rPr>
          <w:rFonts w:ascii="PWFicelles" w:hAnsi="PWFicelles" w:cs="Times New Roman"/>
          <w:color w:val="ED7D31" w:themeColor="accent2"/>
          <w:sz w:val="80"/>
          <w:szCs w:val="80"/>
        </w:rPr>
      </w:pPr>
      <w:r w:rsidRPr="0011062C">
        <w:rPr>
          <w:rFonts w:ascii="PWFicelles" w:hAnsi="PWFicelles" w:cs="Times New Roman"/>
          <w:color w:val="ED7D31" w:themeColor="accent2"/>
          <w:sz w:val="80"/>
          <w:szCs w:val="80"/>
        </w:rPr>
        <w:t>Boerderijweekend</w:t>
      </w:r>
      <w:bookmarkStart w:id="0" w:name="_heading=h.gjdgxs" w:colFirst="0" w:colLast="0"/>
      <w:bookmarkEnd w:id="0"/>
    </w:p>
    <w:p w14:paraId="7EED461F" w14:textId="485F5492" w:rsidR="00311A0F" w:rsidRPr="00971F94" w:rsidRDefault="00AB63FA" w:rsidP="00AB63FA">
      <w:pPr>
        <w:tabs>
          <w:tab w:val="left" w:pos="3060"/>
        </w:tabs>
        <w:rPr>
          <w:rFonts w:ascii="Comic Sans MS" w:hAnsi="Comic Sans MS" w:cs="Times New Roman"/>
          <w:sz w:val="2"/>
          <w:szCs w:val="2"/>
        </w:rPr>
      </w:pPr>
      <w:r w:rsidRPr="000F0CEE">
        <w:rPr>
          <w:rFonts w:ascii="Comic Sans MS" w:hAnsi="Comic Sans MS" w:cs="Times New Roman"/>
        </w:rPr>
        <w:tab/>
      </w:r>
    </w:p>
    <w:p w14:paraId="00000002" w14:textId="538B3161" w:rsidR="006A5C64" w:rsidRPr="0011062C" w:rsidRDefault="0058060D">
      <w:pPr>
        <w:rPr>
          <w:rFonts w:ascii="Arial" w:hAnsi="Arial" w:cs="Arial"/>
        </w:rPr>
      </w:pPr>
      <w:r w:rsidRPr="0011062C">
        <w:rPr>
          <w:rFonts w:ascii="Arial" w:hAnsi="Arial" w:cs="Arial"/>
        </w:rPr>
        <w:t>Liefste</w:t>
      </w:r>
      <w:r w:rsidR="008C78F9" w:rsidRPr="0011062C">
        <w:rPr>
          <w:rFonts w:ascii="Arial" w:hAnsi="Arial" w:cs="Arial"/>
        </w:rPr>
        <w:t xml:space="preserve"> kaboutertjes en ouders </w:t>
      </w:r>
    </w:p>
    <w:p w14:paraId="7DCB88E4" w14:textId="4D0166F2" w:rsidR="0058060D" w:rsidRPr="0011062C" w:rsidRDefault="00971F94">
      <w:pPr>
        <w:rPr>
          <w:rFonts w:ascii="Arial" w:hAnsi="Arial" w:cs="Arial"/>
        </w:rPr>
      </w:pPr>
      <w:r w:rsidRPr="0011062C">
        <w:rPr>
          <w:rFonts w:ascii="Arial" w:hAnsi="Arial" w:cs="Arial"/>
          <w:noProof/>
        </w:rPr>
        <w:drawing>
          <wp:anchor distT="0" distB="0" distL="114300" distR="114300" simplePos="0" relativeHeight="251663360" behindDoc="1" locked="0" layoutInCell="1" allowOverlap="1" wp14:anchorId="675833C9" wp14:editId="0E3248F8">
            <wp:simplePos x="0" y="0"/>
            <wp:positionH relativeFrom="margin">
              <wp:posOffset>4710899</wp:posOffset>
            </wp:positionH>
            <wp:positionV relativeFrom="margin">
              <wp:posOffset>1705196</wp:posOffset>
            </wp:positionV>
            <wp:extent cx="1637665" cy="700405"/>
            <wp:effectExtent l="0" t="0" r="635" b="4445"/>
            <wp:wrapTight wrapText="bothSides">
              <wp:wrapPolygon edited="0">
                <wp:start x="0" y="0"/>
                <wp:lineTo x="0" y="21150"/>
                <wp:lineTo x="21357" y="21150"/>
                <wp:lineTo x="21357" y="0"/>
                <wp:lineTo x="0" y="0"/>
              </wp:wrapPolygon>
            </wp:wrapTight>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637665" cy="700405"/>
                    </a:xfrm>
                    <a:prstGeom prst="rect">
                      <a:avLst/>
                    </a:prstGeom>
                  </pic:spPr>
                </pic:pic>
              </a:graphicData>
            </a:graphic>
            <wp14:sizeRelH relativeFrom="margin">
              <wp14:pctWidth>0</wp14:pctWidth>
            </wp14:sizeRelH>
            <wp14:sizeRelV relativeFrom="margin">
              <wp14:pctHeight>0</wp14:pctHeight>
            </wp14:sizeRelV>
          </wp:anchor>
        </w:drawing>
      </w:r>
      <w:r w:rsidR="0058060D" w:rsidRPr="0011062C">
        <w:rPr>
          <w:rFonts w:ascii="Arial" w:hAnsi="Arial" w:cs="Arial"/>
        </w:rPr>
        <w:t xml:space="preserve">Het is weer bijna zover, het eerste kabouterweekend staat voor de deur! Voor sommigen is dit de eerste ervaring om eens met de scouts ergens te gaan slapen, voor anderen is dit één van de vele hoogtepunten in het scoutsjaar. Het thema van dit weekend is, zoals jullie al kunnen vermoeden de boerderijdieren. </w:t>
      </w:r>
      <w:r w:rsidR="00CB166B">
        <w:rPr>
          <w:rFonts w:ascii="Arial" w:hAnsi="Arial" w:cs="Arial"/>
        </w:rPr>
        <w:t xml:space="preserve">               </w:t>
      </w:r>
      <w:r w:rsidR="00CB166B">
        <w:rPr>
          <w:rFonts w:ascii="Arial" w:hAnsi="Arial" w:cs="Arial"/>
          <w:u w:val="single"/>
        </w:rPr>
        <w:t>Kom dus vrijdagavond v</w:t>
      </w:r>
      <w:r w:rsidR="008C78F9" w:rsidRPr="0011062C">
        <w:rPr>
          <w:rFonts w:ascii="Arial" w:hAnsi="Arial" w:cs="Arial"/>
          <w:u w:val="single"/>
        </w:rPr>
        <w:t xml:space="preserve">erkleed in je favoriete </w:t>
      </w:r>
      <w:r w:rsidR="00E812F9">
        <w:rPr>
          <w:rFonts w:ascii="Arial" w:hAnsi="Arial" w:cs="Arial"/>
          <w:u w:val="single"/>
        </w:rPr>
        <w:t>boerderij</w:t>
      </w:r>
      <w:r w:rsidR="008C78F9" w:rsidRPr="0011062C">
        <w:rPr>
          <w:rFonts w:ascii="Arial" w:hAnsi="Arial" w:cs="Arial"/>
          <w:u w:val="single"/>
        </w:rPr>
        <w:t>dier</w:t>
      </w:r>
      <w:r w:rsidR="008C78F9" w:rsidRPr="0011062C">
        <w:rPr>
          <w:rFonts w:ascii="Arial" w:hAnsi="Arial" w:cs="Arial"/>
        </w:rPr>
        <w:t xml:space="preserve">! </w:t>
      </w:r>
    </w:p>
    <w:p w14:paraId="00000004" w14:textId="7C7D55A7" w:rsidR="006A5C64" w:rsidRPr="0011062C" w:rsidRDefault="008C78F9" w:rsidP="00971F94">
      <w:pPr>
        <w:rPr>
          <w:rFonts w:ascii="Arial" w:hAnsi="Arial" w:cs="Arial"/>
        </w:rPr>
      </w:pPr>
      <w:r w:rsidRPr="0011062C">
        <w:rPr>
          <w:rFonts w:ascii="Arial" w:hAnsi="Arial" w:cs="Arial"/>
        </w:rPr>
        <w:t xml:space="preserve">Het weekend gaat door van </w:t>
      </w:r>
      <w:r w:rsidR="000F0CEE" w:rsidRPr="0011062C">
        <w:rPr>
          <w:rFonts w:ascii="Arial" w:hAnsi="Arial" w:cs="Arial"/>
          <w:b/>
          <w:bCs/>
          <w:color w:val="70AD47" w:themeColor="accent6"/>
        </w:rPr>
        <w:t>vrijdag</w:t>
      </w:r>
      <w:r w:rsidR="000F0CEE" w:rsidRPr="0011062C">
        <w:rPr>
          <w:rFonts w:ascii="Arial" w:hAnsi="Arial" w:cs="Arial"/>
          <w:color w:val="70AD47" w:themeColor="accent6"/>
        </w:rPr>
        <w:t xml:space="preserve"> </w:t>
      </w:r>
      <w:r w:rsidRPr="0011062C">
        <w:rPr>
          <w:rFonts w:ascii="Arial" w:hAnsi="Arial" w:cs="Arial"/>
          <w:b/>
          <w:bCs/>
          <w:color w:val="70AD47" w:themeColor="accent6"/>
        </w:rPr>
        <w:t xml:space="preserve">15 tot </w:t>
      </w:r>
      <w:r w:rsidR="000F0CEE" w:rsidRPr="0011062C">
        <w:rPr>
          <w:rFonts w:ascii="Arial" w:hAnsi="Arial" w:cs="Arial"/>
          <w:b/>
          <w:bCs/>
          <w:color w:val="70AD47" w:themeColor="accent6"/>
        </w:rPr>
        <w:t xml:space="preserve">zondag </w:t>
      </w:r>
      <w:r w:rsidRPr="0011062C">
        <w:rPr>
          <w:rFonts w:ascii="Arial" w:hAnsi="Arial" w:cs="Arial"/>
          <w:b/>
          <w:bCs/>
          <w:color w:val="70AD47" w:themeColor="accent6"/>
        </w:rPr>
        <w:t>17 oktober</w:t>
      </w:r>
      <w:r w:rsidRPr="0011062C">
        <w:rPr>
          <w:rFonts w:ascii="Arial" w:hAnsi="Arial" w:cs="Arial"/>
        </w:rPr>
        <w:t xml:space="preserve">. </w:t>
      </w:r>
      <w:r w:rsidR="00971F94" w:rsidRPr="0011062C">
        <w:rPr>
          <w:rFonts w:ascii="Arial" w:hAnsi="Arial" w:cs="Arial"/>
        </w:rPr>
        <w:t xml:space="preserve">                                                                                    </w:t>
      </w:r>
      <w:r w:rsidRPr="0011062C">
        <w:rPr>
          <w:rFonts w:ascii="Arial" w:hAnsi="Arial" w:cs="Arial"/>
        </w:rPr>
        <w:t xml:space="preserve">We spreken af om </w:t>
      </w:r>
      <w:proofErr w:type="spellStart"/>
      <w:r w:rsidRPr="0011062C">
        <w:rPr>
          <w:rFonts w:ascii="Arial" w:hAnsi="Arial" w:cs="Arial"/>
          <w:b/>
          <w:bCs/>
          <w:color w:val="70AD47" w:themeColor="accent6"/>
        </w:rPr>
        <w:t>19u30</w:t>
      </w:r>
      <w:proofErr w:type="spellEnd"/>
      <w:r w:rsidRPr="0011062C">
        <w:rPr>
          <w:rFonts w:ascii="Arial" w:hAnsi="Arial" w:cs="Arial"/>
          <w:b/>
          <w:bCs/>
          <w:color w:val="70AD47" w:themeColor="accent6"/>
        </w:rPr>
        <w:t xml:space="preserve"> op de </w:t>
      </w:r>
      <w:r w:rsidR="0058060D" w:rsidRPr="0011062C">
        <w:rPr>
          <w:rFonts w:ascii="Arial" w:hAnsi="Arial" w:cs="Arial"/>
          <w:b/>
          <w:bCs/>
          <w:color w:val="70AD47" w:themeColor="accent6"/>
        </w:rPr>
        <w:t>verblijfplaats</w:t>
      </w:r>
      <w:r w:rsidR="0058060D" w:rsidRPr="0011062C">
        <w:rPr>
          <w:rFonts w:ascii="Arial" w:hAnsi="Arial" w:cs="Arial"/>
        </w:rPr>
        <w:t>:</w:t>
      </w:r>
      <w:r w:rsidR="0071472C" w:rsidRPr="0011062C">
        <w:rPr>
          <w:rFonts w:ascii="Arial" w:hAnsi="Arial" w:cs="Arial"/>
        </w:rPr>
        <w:tab/>
      </w:r>
      <w:r w:rsidR="000F0CEE" w:rsidRPr="0011062C">
        <w:rPr>
          <w:rFonts w:ascii="Arial" w:hAnsi="Arial" w:cs="Arial"/>
        </w:rPr>
        <w:tab/>
      </w:r>
      <w:r w:rsidR="000F0CEE" w:rsidRPr="0011062C">
        <w:rPr>
          <w:rFonts w:ascii="Arial" w:hAnsi="Arial" w:cs="Arial"/>
        </w:rPr>
        <w:tab/>
      </w:r>
      <w:r w:rsidR="000F0CEE" w:rsidRPr="0011062C">
        <w:rPr>
          <w:rFonts w:ascii="Arial" w:hAnsi="Arial" w:cs="Arial"/>
        </w:rPr>
        <w:tab/>
        <w:t xml:space="preserve">                       </w:t>
      </w:r>
      <w:r w:rsidR="00971F94" w:rsidRPr="0011062C">
        <w:rPr>
          <w:rFonts w:ascii="Arial" w:hAnsi="Arial" w:cs="Arial"/>
        </w:rPr>
        <w:t xml:space="preserve">                              </w:t>
      </w:r>
      <w:r w:rsidR="0058060D" w:rsidRPr="0011062C">
        <w:rPr>
          <w:rFonts w:ascii="Arial" w:hAnsi="Arial" w:cs="Arial"/>
        </w:rPr>
        <w:t xml:space="preserve"> </w:t>
      </w:r>
      <w:r w:rsidR="000F0CEE" w:rsidRPr="0011062C">
        <w:rPr>
          <w:rFonts w:ascii="Arial" w:hAnsi="Arial" w:cs="Arial"/>
        </w:rPr>
        <w:t xml:space="preserve">               </w:t>
      </w:r>
      <w:r w:rsidR="00971F94" w:rsidRPr="0011062C">
        <w:rPr>
          <w:rFonts w:ascii="Arial" w:hAnsi="Arial" w:cs="Arial"/>
        </w:rPr>
        <w:t xml:space="preserve">                            </w:t>
      </w:r>
    </w:p>
    <w:p w14:paraId="094C7D16" w14:textId="6BE5AAB3" w:rsidR="006D5B76" w:rsidRDefault="00971F94">
      <w:pPr>
        <w:rPr>
          <w:rFonts w:ascii="Arial" w:hAnsi="Arial" w:cs="Arial"/>
        </w:rPr>
      </w:pPr>
      <w:r w:rsidRPr="0011062C">
        <w:rPr>
          <w:rFonts w:ascii="Arial" w:hAnsi="Arial" w:cs="Arial"/>
          <w:noProof/>
        </w:rPr>
        <w:drawing>
          <wp:anchor distT="0" distB="0" distL="114300" distR="114300" simplePos="0" relativeHeight="251660288" behindDoc="1" locked="0" layoutInCell="1" allowOverlap="1" wp14:anchorId="63954421" wp14:editId="7CC2B0DC">
            <wp:simplePos x="0" y="0"/>
            <wp:positionH relativeFrom="margin">
              <wp:posOffset>4750380</wp:posOffset>
            </wp:positionH>
            <wp:positionV relativeFrom="paragraph">
              <wp:posOffset>611505</wp:posOffset>
            </wp:positionV>
            <wp:extent cx="1983740" cy="19837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pige-boerderij-dieren-sch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740" cy="1983740"/>
                    </a:xfrm>
                    <a:prstGeom prst="rect">
                      <a:avLst/>
                    </a:prstGeom>
                  </pic:spPr>
                </pic:pic>
              </a:graphicData>
            </a:graphic>
            <wp14:sizeRelH relativeFrom="margin">
              <wp14:pctWidth>0</wp14:pctWidth>
            </wp14:sizeRelH>
            <wp14:sizeRelV relativeFrom="margin">
              <wp14:pctHeight>0</wp14:pctHeight>
            </wp14:sizeRelV>
          </wp:anchor>
        </w:drawing>
      </w:r>
      <w:r w:rsidR="008C78F9" w:rsidRPr="0011062C">
        <w:rPr>
          <w:rFonts w:ascii="Arial" w:hAnsi="Arial" w:cs="Arial"/>
        </w:rPr>
        <w:t xml:space="preserve">Jullie kunnen je inschrijven door een mailtje te sturen naar </w:t>
      </w:r>
      <w:hyperlink r:id="rId9">
        <w:r w:rsidR="008C78F9" w:rsidRPr="0011062C">
          <w:rPr>
            <w:rFonts w:ascii="Arial" w:hAnsi="Arial" w:cs="Arial"/>
            <w:color w:val="1155CC"/>
            <w:u w:val="single"/>
          </w:rPr>
          <w:t>kabouterleiding@scoutskortemark.be</w:t>
        </w:r>
      </w:hyperlink>
      <w:r w:rsidR="008C78F9" w:rsidRPr="0011062C">
        <w:rPr>
          <w:rFonts w:ascii="Arial" w:hAnsi="Arial" w:cs="Arial"/>
        </w:rPr>
        <w:t xml:space="preserve"> en het weekendgeld dat </w:t>
      </w:r>
      <w:r w:rsidR="008C78F9" w:rsidRPr="0011062C">
        <w:rPr>
          <w:rFonts w:ascii="Arial" w:hAnsi="Arial" w:cs="Arial"/>
          <w:b/>
          <w:bCs/>
          <w:color w:val="70AD47" w:themeColor="accent6"/>
        </w:rPr>
        <w:t>25 euro</w:t>
      </w:r>
      <w:r w:rsidR="008C78F9" w:rsidRPr="0011062C">
        <w:rPr>
          <w:rFonts w:ascii="Arial" w:hAnsi="Arial" w:cs="Arial"/>
        </w:rPr>
        <w:t xml:space="preserve"> bedraagt over te schrijven naar volgend rekeningnummer: </w:t>
      </w:r>
      <w:proofErr w:type="spellStart"/>
      <w:r w:rsidR="008C78F9" w:rsidRPr="0011062C">
        <w:rPr>
          <w:rFonts w:ascii="Arial" w:hAnsi="Arial" w:cs="Arial"/>
        </w:rPr>
        <w:t>BE</w:t>
      </w:r>
      <w:r w:rsidR="006D5B76">
        <w:rPr>
          <w:rFonts w:ascii="Arial" w:hAnsi="Arial" w:cs="Arial"/>
        </w:rPr>
        <w:t>86</w:t>
      </w:r>
      <w:proofErr w:type="spellEnd"/>
      <w:r w:rsidR="006D5B76">
        <w:rPr>
          <w:rFonts w:ascii="Arial" w:hAnsi="Arial" w:cs="Arial"/>
        </w:rPr>
        <w:t xml:space="preserve"> 1030 5123 3650 </w:t>
      </w:r>
      <w:r w:rsidR="008C78F9" w:rsidRPr="0011062C">
        <w:rPr>
          <w:rFonts w:ascii="Arial" w:hAnsi="Arial" w:cs="Arial"/>
        </w:rPr>
        <w:t xml:space="preserve">met als mededeling: weekend + </w:t>
      </w:r>
      <w:r w:rsidR="0011062C">
        <w:rPr>
          <w:rFonts w:ascii="Arial" w:hAnsi="Arial" w:cs="Arial"/>
        </w:rPr>
        <w:t>‘</w:t>
      </w:r>
      <w:r w:rsidR="008C78F9" w:rsidRPr="0011062C">
        <w:rPr>
          <w:rFonts w:ascii="Arial" w:hAnsi="Arial" w:cs="Arial"/>
        </w:rPr>
        <w:t>naam kabouter</w:t>
      </w:r>
      <w:r w:rsidR="0011062C">
        <w:rPr>
          <w:rFonts w:ascii="Arial" w:hAnsi="Arial" w:cs="Arial"/>
        </w:rPr>
        <w:t>’</w:t>
      </w:r>
      <w:r w:rsidR="006D5B76">
        <w:rPr>
          <w:rFonts w:ascii="Arial" w:hAnsi="Arial" w:cs="Arial"/>
        </w:rPr>
        <w:t xml:space="preserve"> </w:t>
      </w:r>
      <w:r w:rsidR="006D5B76" w:rsidRPr="006D5B76">
        <w:rPr>
          <w:rFonts w:ascii="Arial" w:hAnsi="Arial" w:cs="Arial"/>
          <w:b/>
          <w:bCs/>
          <w:color w:val="70AD47" w:themeColor="accent6"/>
        </w:rPr>
        <w:t>tot en met woensdag 13 oktober</w:t>
      </w:r>
      <w:r w:rsidR="006D5B76">
        <w:rPr>
          <w:rFonts w:ascii="Arial" w:hAnsi="Arial" w:cs="Arial"/>
          <w:b/>
          <w:bCs/>
          <w:color w:val="70AD47" w:themeColor="accent6"/>
        </w:rPr>
        <w:t>.</w:t>
      </w:r>
      <w:r w:rsidR="006D5B76">
        <w:rPr>
          <w:rFonts w:ascii="Arial" w:hAnsi="Arial" w:cs="Arial"/>
        </w:rPr>
        <w:t xml:space="preserve"> </w:t>
      </w:r>
    </w:p>
    <w:p w14:paraId="00000006" w14:textId="7199743F" w:rsidR="006A5C64" w:rsidRPr="0011062C" w:rsidRDefault="008C78F9">
      <w:pPr>
        <w:rPr>
          <w:rFonts w:ascii="Arial" w:hAnsi="Arial" w:cs="Arial"/>
          <w:b/>
          <w:bCs/>
        </w:rPr>
      </w:pPr>
      <w:r w:rsidRPr="0011062C">
        <w:rPr>
          <w:rFonts w:ascii="Arial" w:hAnsi="Arial" w:cs="Arial"/>
          <w:b/>
          <w:bCs/>
          <w:color w:val="5B9BD5" w:themeColor="accent5"/>
        </w:rPr>
        <w:t>Wat neem je allemaal mee op weekend?</w:t>
      </w:r>
    </w:p>
    <w:p w14:paraId="0D4FC63A" w14:textId="77777777" w:rsidR="00311A0F" w:rsidRPr="0011062C" w:rsidRDefault="00311A0F">
      <w:pPr>
        <w:rPr>
          <w:rFonts w:ascii="Arial" w:hAnsi="Arial" w:cs="Arial"/>
        </w:rPr>
        <w:sectPr w:rsidR="00311A0F" w:rsidRPr="0011062C" w:rsidSect="000F0CEE">
          <w:pgSz w:w="11906" w:h="16838"/>
          <w:pgMar w:top="720" w:right="720" w:bottom="720" w:left="720" w:header="708" w:footer="708" w:gutter="0"/>
          <w:pgNumType w:start="1"/>
          <w:cols w:space="708"/>
          <w:docGrid w:linePitch="299"/>
        </w:sectPr>
      </w:pPr>
    </w:p>
    <w:p w14:paraId="00000007" w14:textId="6D6A4988" w:rsidR="006A5C64" w:rsidRPr="0011062C" w:rsidRDefault="000F0CEE" w:rsidP="00971F94">
      <w:pPr>
        <w:pStyle w:val="Lijstalinea"/>
        <w:numPr>
          <w:ilvl w:val="0"/>
          <w:numId w:val="1"/>
        </w:numPr>
        <w:ind w:left="0" w:hanging="491"/>
        <w:rPr>
          <w:rFonts w:ascii="Arial" w:hAnsi="Arial" w:cs="Arial"/>
        </w:rPr>
      </w:pPr>
      <w:r w:rsidRPr="0011062C">
        <w:rPr>
          <w:rFonts w:ascii="Arial" w:hAnsi="Arial" w:cs="Arial"/>
        </w:rPr>
        <w:t>S</w:t>
      </w:r>
      <w:r w:rsidR="008C78F9" w:rsidRPr="0011062C">
        <w:rPr>
          <w:rFonts w:ascii="Arial" w:hAnsi="Arial" w:cs="Arial"/>
        </w:rPr>
        <w:t>laapzak</w:t>
      </w:r>
      <w:r w:rsidRPr="0011062C">
        <w:rPr>
          <w:rFonts w:ascii="Arial" w:hAnsi="Arial" w:cs="Arial"/>
        </w:rPr>
        <w:t xml:space="preserve"> </w:t>
      </w:r>
    </w:p>
    <w:p w14:paraId="00000008" w14:textId="74625101" w:rsidR="006A5C64" w:rsidRPr="0011062C" w:rsidRDefault="000F0CEE" w:rsidP="00971F94">
      <w:pPr>
        <w:pStyle w:val="Lijstalinea"/>
        <w:numPr>
          <w:ilvl w:val="0"/>
          <w:numId w:val="1"/>
        </w:numPr>
        <w:ind w:left="0" w:hanging="491"/>
        <w:rPr>
          <w:rFonts w:ascii="Arial" w:hAnsi="Arial" w:cs="Arial"/>
        </w:rPr>
      </w:pPr>
      <w:r w:rsidRPr="0011062C">
        <w:rPr>
          <w:rFonts w:ascii="Arial" w:hAnsi="Arial" w:cs="Arial"/>
        </w:rPr>
        <w:t>M</w:t>
      </w:r>
      <w:r w:rsidR="008C78F9" w:rsidRPr="0011062C">
        <w:rPr>
          <w:rFonts w:ascii="Arial" w:hAnsi="Arial" w:cs="Arial"/>
        </w:rPr>
        <w:t>atje</w:t>
      </w:r>
      <w:r w:rsidRPr="0011062C">
        <w:rPr>
          <w:rFonts w:ascii="Arial" w:hAnsi="Arial" w:cs="Arial"/>
        </w:rPr>
        <w:t xml:space="preserve"> (geen veldbed of luchtmatras)</w:t>
      </w:r>
    </w:p>
    <w:p w14:paraId="00000009" w14:textId="18AF67B0" w:rsidR="006A5C64" w:rsidRPr="0011062C" w:rsidRDefault="000F0CEE" w:rsidP="00971F94">
      <w:pPr>
        <w:pStyle w:val="Lijstalinea"/>
        <w:numPr>
          <w:ilvl w:val="0"/>
          <w:numId w:val="1"/>
        </w:numPr>
        <w:ind w:left="0" w:hanging="491"/>
        <w:rPr>
          <w:rFonts w:ascii="Arial" w:hAnsi="Arial" w:cs="Arial"/>
        </w:rPr>
      </w:pPr>
      <w:r w:rsidRPr="0011062C">
        <w:rPr>
          <w:rFonts w:ascii="Arial" w:hAnsi="Arial" w:cs="Arial"/>
        </w:rPr>
        <w:t>H</w:t>
      </w:r>
      <w:r w:rsidR="008C78F9" w:rsidRPr="0011062C">
        <w:rPr>
          <w:rFonts w:ascii="Arial" w:hAnsi="Arial" w:cs="Arial"/>
        </w:rPr>
        <w:t>oofdkussen</w:t>
      </w:r>
      <w:r w:rsidRPr="0011062C">
        <w:rPr>
          <w:rFonts w:ascii="Arial" w:hAnsi="Arial" w:cs="Arial"/>
        </w:rPr>
        <w:t xml:space="preserve"> </w:t>
      </w:r>
    </w:p>
    <w:p w14:paraId="0000000A" w14:textId="345BCF0C" w:rsidR="006A5C64" w:rsidRPr="0011062C" w:rsidRDefault="000F0CEE" w:rsidP="00971F94">
      <w:pPr>
        <w:pStyle w:val="Lijstalinea"/>
        <w:numPr>
          <w:ilvl w:val="0"/>
          <w:numId w:val="1"/>
        </w:numPr>
        <w:ind w:left="0" w:hanging="491"/>
        <w:rPr>
          <w:rFonts w:ascii="Arial" w:hAnsi="Arial" w:cs="Arial"/>
        </w:rPr>
      </w:pPr>
      <w:r w:rsidRPr="0011062C">
        <w:rPr>
          <w:rFonts w:ascii="Arial" w:hAnsi="Arial" w:cs="Arial"/>
        </w:rPr>
        <w:t>J</w:t>
      </w:r>
      <w:r w:rsidR="008C78F9" w:rsidRPr="0011062C">
        <w:rPr>
          <w:rFonts w:ascii="Arial" w:hAnsi="Arial" w:cs="Arial"/>
        </w:rPr>
        <w:t>e favoriete knuffel</w:t>
      </w:r>
    </w:p>
    <w:p w14:paraId="0000000B" w14:textId="26ECD7BE" w:rsidR="006A5C64" w:rsidRPr="0011062C" w:rsidRDefault="000F0CEE" w:rsidP="00971F94">
      <w:pPr>
        <w:pStyle w:val="Lijstalinea"/>
        <w:numPr>
          <w:ilvl w:val="0"/>
          <w:numId w:val="1"/>
        </w:numPr>
        <w:ind w:left="0" w:hanging="491"/>
        <w:rPr>
          <w:rFonts w:ascii="Arial" w:hAnsi="Arial" w:cs="Arial"/>
        </w:rPr>
      </w:pPr>
      <w:r w:rsidRPr="0011062C">
        <w:rPr>
          <w:rFonts w:ascii="Arial" w:hAnsi="Arial" w:cs="Arial"/>
        </w:rPr>
        <w:t>T</w:t>
      </w:r>
      <w:r w:rsidR="008C78F9" w:rsidRPr="0011062C">
        <w:rPr>
          <w:rFonts w:ascii="Arial" w:hAnsi="Arial" w:cs="Arial"/>
        </w:rPr>
        <w:t>oiletgerief (tandenborstel, washandje, zeep, borstel...)</w:t>
      </w:r>
    </w:p>
    <w:p w14:paraId="0000000C" w14:textId="48D4F4C0" w:rsidR="006A5C64" w:rsidRPr="0011062C" w:rsidRDefault="000F0CEE" w:rsidP="00971F94">
      <w:pPr>
        <w:pStyle w:val="Lijstalinea"/>
        <w:numPr>
          <w:ilvl w:val="0"/>
          <w:numId w:val="1"/>
        </w:numPr>
        <w:ind w:left="0" w:hanging="491"/>
        <w:rPr>
          <w:rFonts w:ascii="Arial" w:hAnsi="Arial" w:cs="Arial"/>
        </w:rPr>
      </w:pPr>
      <w:r w:rsidRPr="0011062C">
        <w:rPr>
          <w:rFonts w:ascii="Arial" w:hAnsi="Arial" w:cs="Arial"/>
        </w:rPr>
        <w:t>P</w:t>
      </w:r>
      <w:r w:rsidR="008C78F9" w:rsidRPr="0011062C">
        <w:rPr>
          <w:rFonts w:ascii="Arial" w:hAnsi="Arial" w:cs="Arial"/>
        </w:rPr>
        <w:t>yjama</w:t>
      </w:r>
    </w:p>
    <w:p w14:paraId="30732ADA" w14:textId="20E92B48" w:rsidR="005F0E8C" w:rsidRPr="0011062C" w:rsidRDefault="000F0CEE" w:rsidP="005F0E8C">
      <w:pPr>
        <w:pStyle w:val="Lijstalinea"/>
        <w:numPr>
          <w:ilvl w:val="0"/>
          <w:numId w:val="1"/>
        </w:numPr>
        <w:ind w:left="0" w:hanging="491"/>
        <w:rPr>
          <w:rFonts w:ascii="Arial" w:hAnsi="Arial" w:cs="Arial"/>
        </w:rPr>
      </w:pPr>
      <w:r w:rsidRPr="0011062C">
        <w:rPr>
          <w:rFonts w:ascii="Arial" w:hAnsi="Arial" w:cs="Arial"/>
        </w:rPr>
        <w:t>O</w:t>
      </w:r>
      <w:r w:rsidR="008C78F9" w:rsidRPr="0011062C">
        <w:rPr>
          <w:rFonts w:ascii="Arial" w:hAnsi="Arial" w:cs="Arial"/>
        </w:rPr>
        <w:t>ndergoed</w:t>
      </w:r>
      <w:r w:rsidR="005F0E8C" w:rsidRPr="005F0E8C">
        <w:rPr>
          <w:rFonts w:ascii="Arial" w:hAnsi="Arial" w:cs="Arial"/>
        </w:rPr>
        <w:t xml:space="preserve"> </w:t>
      </w:r>
      <w:r w:rsidR="005F0E8C" w:rsidRPr="0011062C">
        <w:rPr>
          <w:rFonts w:ascii="Arial" w:hAnsi="Arial" w:cs="Arial"/>
        </w:rPr>
        <w:t>Kousen</w:t>
      </w:r>
    </w:p>
    <w:p w14:paraId="0000000D" w14:textId="3661E1DE" w:rsidR="006A5C64" w:rsidRPr="0011062C" w:rsidRDefault="005F0E8C" w:rsidP="00971F94">
      <w:pPr>
        <w:pStyle w:val="Lijstalinea"/>
        <w:numPr>
          <w:ilvl w:val="0"/>
          <w:numId w:val="1"/>
        </w:numPr>
        <w:ind w:left="0" w:hanging="491"/>
        <w:rPr>
          <w:rFonts w:ascii="Arial" w:hAnsi="Arial" w:cs="Arial"/>
        </w:rPr>
      </w:pPr>
      <w:r>
        <w:rPr>
          <w:rFonts w:ascii="Arial" w:hAnsi="Arial" w:cs="Arial"/>
        </w:rPr>
        <w:t>Regenbotjes/ wandelschoenen</w:t>
      </w:r>
    </w:p>
    <w:p w14:paraId="0000000F" w14:textId="086CAFE9" w:rsidR="006A5C64" w:rsidRPr="0011062C" w:rsidRDefault="000F0CEE" w:rsidP="00971F94">
      <w:pPr>
        <w:pStyle w:val="Lijstalinea"/>
        <w:numPr>
          <w:ilvl w:val="0"/>
          <w:numId w:val="1"/>
        </w:numPr>
        <w:ind w:left="0" w:hanging="491"/>
        <w:rPr>
          <w:rFonts w:ascii="Arial" w:hAnsi="Arial" w:cs="Arial"/>
        </w:rPr>
      </w:pPr>
      <w:r w:rsidRPr="0011062C">
        <w:rPr>
          <w:rFonts w:ascii="Arial" w:hAnsi="Arial" w:cs="Arial"/>
        </w:rPr>
        <w:t>V</w:t>
      </w:r>
      <w:r w:rsidR="008C78F9" w:rsidRPr="0011062C">
        <w:rPr>
          <w:rFonts w:ascii="Arial" w:hAnsi="Arial" w:cs="Arial"/>
        </w:rPr>
        <w:t>erse, warme kleren</w:t>
      </w:r>
    </w:p>
    <w:p w14:paraId="00000010" w14:textId="508592EE" w:rsidR="006A5C64" w:rsidRPr="0011062C" w:rsidRDefault="000F0CEE" w:rsidP="00971F94">
      <w:pPr>
        <w:pStyle w:val="Lijstalinea"/>
        <w:numPr>
          <w:ilvl w:val="0"/>
          <w:numId w:val="1"/>
        </w:numPr>
        <w:ind w:left="-142"/>
        <w:rPr>
          <w:rFonts w:ascii="Arial" w:hAnsi="Arial" w:cs="Arial"/>
        </w:rPr>
      </w:pPr>
      <w:r w:rsidRPr="0011062C">
        <w:rPr>
          <w:rFonts w:ascii="Arial" w:hAnsi="Arial" w:cs="Arial"/>
        </w:rPr>
        <w:t>Sc</w:t>
      </w:r>
      <w:r w:rsidR="008C78F9" w:rsidRPr="0011062C">
        <w:rPr>
          <w:rFonts w:ascii="Arial" w:hAnsi="Arial" w:cs="Arial"/>
        </w:rPr>
        <w:t>outsuniform</w:t>
      </w:r>
      <w:r w:rsidRPr="0011062C">
        <w:rPr>
          <w:rFonts w:ascii="Arial" w:hAnsi="Arial" w:cs="Arial"/>
        </w:rPr>
        <w:t xml:space="preserve"> (hemd + das) </w:t>
      </w:r>
    </w:p>
    <w:p w14:paraId="00000011" w14:textId="5CB0E32B" w:rsidR="006A5C64" w:rsidRPr="0011062C" w:rsidRDefault="000F0CEE" w:rsidP="00971F94">
      <w:pPr>
        <w:pStyle w:val="Lijstalinea"/>
        <w:numPr>
          <w:ilvl w:val="0"/>
          <w:numId w:val="1"/>
        </w:numPr>
        <w:ind w:left="0"/>
        <w:rPr>
          <w:rFonts w:ascii="Arial" w:hAnsi="Arial" w:cs="Arial"/>
        </w:rPr>
      </w:pPr>
      <w:r w:rsidRPr="0011062C">
        <w:rPr>
          <w:rFonts w:ascii="Arial" w:hAnsi="Arial" w:cs="Arial"/>
        </w:rPr>
        <w:t>R</w:t>
      </w:r>
      <w:r w:rsidR="008C78F9" w:rsidRPr="0011062C">
        <w:rPr>
          <w:rFonts w:ascii="Arial" w:hAnsi="Arial" w:cs="Arial"/>
        </w:rPr>
        <w:t>egenjas</w:t>
      </w:r>
    </w:p>
    <w:p w14:paraId="00000012" w14:textId="7C42BBD2" w:rsidR="006A5C64" w:rsidRPr="0011062C" w:rsidRDefault="000F0CEE" w:rsidP="00971F94">
      <w:pPr>
        <w:pStyle w:val="Lijstalinea"/>
        <w:numPr>
          <w:ilvl w:val="0"/>
          <w:numId w:val="1"/>
        </w:numPr>
        <w:ind w:left="0"/>
        <w:rPr>
          <w:rFonts w:ascii="Arial" w:hAnsi="Arial" w:cs="Arial"/>
        </w:rPr>
      </w:pPr>
      <w:r w:rsidRPr="0011062C">
        <w:rPr>
          <w:rFonts w:ascii="Arial" w:hAnsi="Arial" w:cs="Arial"/>
        </w:rPr>
        <w:t>P</w:t>
      </w:r>
      <w:r w:rsidR="008C78F9" w:rsidRPr="0011062C">
        <w:rPr>
          <w:rFonts w:ascii="Arial" w:hAnsi="Arial" w:cs="Arial"/>
        </w:rPr>
        <w:t>antoffels</w:t>
      </w:r>
    </w:p>
    <w:p w14:paraId="00000013" w14:textId="70CC637C" w:rsidR="006A5C64" w:rsidRPr="0011062C" w:rsidRDefault="000F0CEE" w:rsidP="00971F94">
      <w:pPr>
        <w:pStyle w:val="Lijstalinea"/>
        <w:numPr>
          <w:ilvl w:val="0"/>
          <w:numId w:val="1"/>
        </w:numPr>
        <w:ind w:left="0"/>
        <w:rPr>
          <w:rFonts w:ascii="Arial" w:hAnsi="Arial" w:cs="Arial"/>
        </w:rPr>
      </w:pPr>
      <w:r w:rsidRPr="0011062C">
        <w:rPr>
          <w:rFonts w:ascii="Arial" w:hAnsi="Arial" w:cs="Arial"/>
        </w:rPr>
        <w:t>B</w:t>
      </w:r>
      <w:r w:rsidR="008C78F9" w:rsidRPr="0011062C">
        <w:rPr>
          <w:rFonts w:ascii="Arial" w:hAnsi="Arial" w:cs="Arial"/>
        </w:rPr>
        <w:t>ord, bestek en beker</w:t>
      </w:r>
    </w:p>
    <w:p w14:paraId="00000014" w14:textId="3B494639" w:rsidR="006A5C64" w:rsidRPr="0011062C" w:rsidRDefault="000F0CEE" w:rsidP="00971F94">
      <w:pPr>
        <w:pStyle w:val="Lijstalinea"/>
        <w:numPr>
          <w:ilvl w:val="0"/>
          <w:numId w:val="1"/>
        </w:numPr>
        <w:ind w:left="0"/>
        <w:rPr>
          <w:rFonts w:ascii="Arial" w:hAnsi="Arial" w:cs="Arial"/>
        </w:rPr>
      </w:pPr>
      <w:r w:rsidRPr="0011062C">
        <w:rPr>
          <w:rFonts w:ascii="Arial" w:hAnsi="Arial" w:cs="Arial"/>
        </w:rPr>
        <w:t>K</w:t>
      </w:r>
      <w:r w:rsidR="008C78F9" w:rsidRPr="0011062C">
        <w:rPr>
          <w:rFonts w:ascii="Arial" w:hAnsi="Arial" w:cs="Arial"/>
        </w:rPr>
        <w:t>eukenhanddoek</w:t>
      </w:r>
    </w:p>
    <w:p w14:paraId="00000015" w14:textId="5965DE43" w:rsidR="006A5C64" w:rsidRPr="0011062C" w:rsidRDefault="000F0CEE" w:rsidP="00971F94">
      <w:pPr>
        <w:pStyle w:val="Lijstalinea"/>
        <w:numPr>
          <w:ilvl w:val="0"/>
          <w:numId w:val="1"/>
        </w:numPr>
        <w:ind w:left="0"/>
        <w:rPr>
          <w:rFonts w:ascii="Arial" w:hAnsi="Arial" w:cs="Arial"/>
        </w:rPr>
      </w:pPr>
      <w:r w:rsidRPr="0011062C">
        <w:rPr>
          <w:rFonts w:ascii="Arial" w:hAnsi="Arial" w:cs="Arial"/>
        </w:rPr>
        <w:t>Z</w:t>
      </w:r>
      <w:r w:rsidR="008C78F9" w:rsidRPr="0011062C">
        <w:rPr>
          <w:rFonts w:ascii="Arial" w:hAnsi="Arial" w:cs="Arial"/>
        </w:rPr>
        <w:t>aklamp</w:t>
      </w:r>
    </w:p>
    <w:p w14:paraId="00000016" w14:textId="0F1E3446" w:rsidR="006A5C64" w:rsidRPr="0011062C" w:rsidRDefault="000F0CEE" w:rsidP="00971F94">
      <w:pPr>
        <w:pStyle w:val="Lijstalinea"/>
        <w:numPr>
          <w:ilvl w:val="0"/>
          <w:numId w:val="1"/>
        </w:numPr>
        <w:ind w:left="0"/>
        <w:rPr>
          <w:rFonts w:ascii="Arial" w:hAnsi="Arial" w:cs="Arial"/>
        </w:rPr>
      </w:pPr>
      <w:r w:rsidRPr="0011062C">
        <w:rPr>
          <w:rFonts w:ascii="Arial" w:hAnsi="Arial" w:cs="Arial"/>
        </w:rPr>
        <w:t>I</w:t>
      </w:r>
      <w:r w:rsidR="008C78F9" w:rsidRPr="0011062C">
        <w:rPr>
          <w:rFonts w:ascii="Arial" w:hAnsi="Arial" w:cs="Arial"/>
        </w:rPr>
        <w:t>dentiteitskaart</w:t>
      </w:r>
    </w:p>
    <w:p w14:paraId="00000017" w14:textId="400CAC35" w:rsidR="006A5C64" w:rsidRPr="0011062C" w:rsidRDefault="000F0CEE" w:rsidP="00971F94">
      <w:pPr>
        <w:pStyle w:val="Lijstalinea"/>
        <w:numPr>
          <w:ilvl w:val="0"/>
          <w:numId w:val="1"/>
        </w:numPr>
        <w:ind w:left="0"/>
        <w:rPr>
          <w:rFonts w:ascii="Arial" w:hAnsi="Arial" w:cs="Arial"/>
        </w:rPr>
      </w:pPr>
      <w:r w:rsidRPr="0011062C">
        <w:rPr>
          <w:rFonts w:ascii="Arial" w:hAnsi="Arial" w:cs="Arial"/>
        </w:rPr>
        <w:t>V</w:t>
      </w:r>
      <w:r w:rsidR="008C78F9" w:rsidRPr="0011062C">
        <w:rPr>
          <w:rFonts w:ascii="Arial" w:hAnsi="Arial" w:cs="Arial"/>
        </w:rPr>
        <w:t>erkleedkledij (dit mag je aandoen bij aanvang van het weekend)</w:t>
      </w:r>
      <w:r w:rsidRPr="0011062C">
        <w:rPr>
          <w:rFonts w:ascii="Arial" w:hAnsi="Arial" w:cs="Arial"/>
          <w:noProof/>
        </w:rPr>
        <w:t xml:space="preserve"> </w:t>
      </w:r>
    </w:p>
    <w:p w14:paraId="3472554C" w14:textId="7A437F43" w:rsidR="00311A0F" w:rsidRPr="0011062C" w:rsidRDefault="000F0CEE" w:rsidP="00971F94">
      <w:pPr>
        <w:pStyle w:val="Lijstalinea"/>
        <w:numPr>
          <w:ilvl w:val="0"/>
          <w:numId w:val="1"/>
        </w:numPr>
        <w:ind w:left="0"/>
        <w:rPr>
          <w:rFonts w:ascii="Arial" w:hAnsi="Arial" w:cs="Arial"/>
        </w:rPr>
        <w:sectPr w:rsidR="00311A0F" w:rsidRPr="0011062C" w:rsidSect="00311A0F">
          <w:type w:val="continuous"/>
          <w:pgSz w:w="11906" w:h="16838"/>
          <w:pgMar w:top="1417" w:right="1417" w:bottom="1417" w:left="1417" w:header="708" w:footer="708" w:gutter="0"/>
          <w:pgNumType w:start="1"/>
          <w:cols w:num="2" w:space="708"/>
        </w:sectPr>
      </w:pPr>
      <w:r w:rsidRPr="0011062C">
        <w:rPr>
          <w:rFonts w:ascii="Arial" w:hAnsi="Arial" w:cs="Arial"/>
        </w:rPr>
        <w:t>E</w:t>
      </w:r>
      <w:r w:rsidR="008C78F9" w:rsidRPr="0011062C">
        <w:rPr>
          <w:rFonts w:ascii="Arial" w:hAnsi="Arial" w:cs="Arial"/>
        </w:rPr>
        <w:t>n uiteraard een goed humeu</w:t>
      </w:r>
      <w:r w:rsidR="006418CF" w:rsidRPr="0011062C">
        <w:rPr>
          <w:rFonts w:ascii="Arial" w:hAnsi="Arial" w:cs="Arial"/>
        </w:rPr>
        <w:t>r</w:t>
      </w:r>
    </w:p>
    <w:p w14:paraId="00000019" w14:textId="33AEDBE7" w:rsidR="006A5C64" w:rsidRPr="0011062C" w:rsidRDefault="008C78F9" w:rsidP="00971F94">
      <w:pPr>
        <w:ind w:left="-567"/>
        <w:rPr>
          <w:rFonts w:ascii="Arial" w:hAnsi="Arial" w:cs="Arial"/>
          <w:b/>
          <w:bCs/>
          <w:color w:val="5B9BD5" w:themeColor="accent5"/>
        </w:rPr>
      </w:pPr>
      <w:r w:rsidRPr="0011062C">
        <w:rPr>
          <w:rFonts w:ascii="Arial" w:hAnsi="Arial" w:cs="Arial"/>
          <w:b/>
          <w:bCs/>
          <w:color w:val="5B9BD5" w:themeColor="accent5"/>
        </w:rPr>
        <w:t>Wat neem je niet mee?</w:t>
      </w:r>
    </w:p>
    <w:p w14:paraId="0000001A" w14:textId="0A763437" w:rsidR="006A5C64" w:rsidRPr="0011062C" w:rsidRDefault="00E96282" w:rsidP="00971F94">
      <w:pPr>
        <w:pStyle w:val="Lijstalinea"/>
        <w:numPr>
          <w:ilvl w:val="0"/>
          <w:numId w:val="2"/>
        </w:numPr>
        <w:ind w:left="-142"/>
        <w:rPr>
          <w:rFonts w:ascii="Arial" w:hAnsi="Arial" w:cs="Arial"/>
        </w:rPr>
      </w:pPr>
      <w:r w:rsidRPr="0011062C">
        <w:rPr>
          <w:rFonts w:ascii="Arial" w:hAnsi="Arial" w:cs="Arial"/>
          <w:noProof/>
        </w:rPr>
        <w:drawing>
          <wp:anchor distT="0" distB="0" distL="114300" distR="114300" simplePos="0" relativeHeight="251662336" behindDoc="0" locked="0" layoutInCell="1" allowOverlap="1" wp14:anchorId="29513AE9" wp14:editId="1622D8C9">
            <wp:simplePos x="0" y="0"/>
            <wp:positionH relativeFrom="margin">
              <wp:posOffset>3776889</wp:posOffset>
            </wp:positionH>
            <wp:positionV relativeFrom="margin">
              <wp:posOffset>5621655</wp:posOffset>
            </wp:positionV>
            <wp:extent cx="2844800" cy="1692910"/>
            <wp:effectExtent l="0" t="0" r="0" b="2540"/>
            <wp:wrapSquare wrapText="bothSides"/>
            <wp:docPr id="5" name="Afbeelding 5" descr="Afbeelding met persoon, buiten, mens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uiten, mensen, groep&#10;&#10;Automatisch gegenereerde beschrijving"/>
                    <pic:cNvPicPr/>
                  </pic:nvPicPr>
                  <pic:blipFill rotWithShape="1">
                    <a:blip r:embed="rId10" cstate="print">
                      <a:extLst>
                        <a:ext uri="{28A0092B-C50C-407E-A947-70E740481C1C}">
                          <a14:useLocalDpi xmlns:a14="http://schemas.microsoft.com/office/drawing/2010/main" val="0"/>
                        </a:ext>
                      </a:extLst>
                    </a:blip>
                    <a:srcRect t="10751"/>
                    <a:stretch/>
                  </pic:blipFill>
                  <pic:spPr bwMode="auto">
                    <a:xfrm>
                      <a:off x="0" y="0"/>
                      <a:ext cx="2844800" cy="169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062C">
        <w:rPr>
          <w:rFonts w:ascii="Arial" w:hAnsi="Arial" w:cs="Arial"/>
        </w:rPr>
        <w:t>S</w:t>
      </w:r>
      <w:r w:rsidR="008C78F9" w:rsidRPr="0011062C">
        <w:rPr>
          <w:rFonts w:ascii="Arial" w:hAnsi="Arial" w:cs="Arial"/>
        </w:rPr>
        <w:t>noepjes (behalve voor de leiding)</w:t>
      </w:r>
      <w:r w:rsidR="00006F4C" w:rsidRPr="0011062C">
        <w:rPr>
          <w:rFonts w:ascii="Arial" w:hAnsi="Arial" w:cs="Arial"/>
        </w:rPr>
        <w:t xml:space="preserve">      </w:t>
      </w:r>
    </w:p>
    <w:p w14:paraId="0000001B" w14:textId="0FD95981" w:rsidR="006A5C64" w:rsidRPr="0011062C" w:rsidRDefault="0011062C" w:rsidP="00971F94">
      <w:pPr>
        <w:pStyle w:val="Lijstalinea"/>
        <w:numPr>
          <w:ilvl w:val="0"/>
          <w:numId w:val="2"/>
        </w:numPr>
        <w:ind w:left="-142"/>
        <w:rPr>
          <w:rFonts w:ascii="Arial" w:hAnsi="Arial" w:cs="Arial"/>
        </w:rPr>
      </w:pPr>
      <w:r>
        <w:rPr>
          <w:rFonts w:ascii="Arial" w:hAnsi="Arial" w:cs="Arial"/>
        </w:rPr>
        <w:t>H</w:t>
      </w:r>
      <w:r w:rsidR="008C78F9" w:rsidRPr="0011062C">
        <w:rPr>
          <w:rFonts w:ascii="Arial" w:hAnsi="Arial" w:cs="Arial"/>
        </w:rPr>
        <w:t>orloges en andere waardevolle voorwerpen</w:t>
      </w:r>
    </w:p>
    <w:p w14:paraId="2E343FD9" w14:textId="0336CACD" w:rsidR="000F0CEE" w:rsidRPr="0011062C" w:rsidRDefault="0011062C" w:rsidP="00971F94">
      <w:pPr>
        <w:pStyle w:val="Lijstalinea"/>
        <w:numPr>
          <w:ilvl w:val="0"/>
          <w:numId w:val="2"/>
        </w:numPr>
        <w:ind w:left="-142"/>
        <w:rPr>
          <w:rFonts w:ascii="Arial" w:hAnsi="Arial" w:cs="Arial"/>
        </w:rPr>
      </w:pPr>
      <w:r w:rsidRPr="0011062C">
        <w:rPr>
          <w:rFonts w:ascii="Arial" w:hAnsi="Arial" w:cs="Arial"/>
          <w:noProof/>
        </w:rPr>
        <w:drawing>
          <wp:anchor distT="0" distB="0" distL="114300" distR="114300" simplePos="0" relativeHeight="251661312" behindDoc="0" locked="0" layoutInCell="1" allowOverlap="1" wp14:anchorId="2587B7BB" wp14:editId="01F902BB">
            <wp:simplePos x="0" y="0"/>
            <wp:positionH relativeFrom="margin">
              <wp:posOffset>2549849</wp:posOffset>
            </wp:positionH>
            <wp:positionV relativeFrom="margin">
              <wp:posOffset>5947566</wp:posOffset>
            </wp:positionV>
            <wp:extent cx="429260" cy="433070"/>
            <wp:effectExtent l="0" t="0" r="8890" b="5080"/>
            <wp:wrapSquare wrapText="bothSides"/>
            <wp:docPr id="6" name="Afbeelding 6" descr="Verbodsbord honden, aluminium DOR k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bodsbord honden, aluminium DOR kop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111" t="24450" r="17459" b="24521"/>
                    <a:stretch/>
                  </pic:blipFill>
                  <pic:spPr bwMode="auto">
                    <a:xfrm>
                      <a:off x="0" y="0"/>
                      <a:ext cx="429260" cy="433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L</w:t>
      </w:r>
      <w:r w:rsidR="008C78F9" w:rsidRPr="0011062C">
        <w:rPr>
          <w:rFonts w:ascii="Arial" w:hAnsi="Arial" w:cs="Arial"/>
        </w:rPr>
        <w:t>iefjes</w:t>
      </w:r>
    </w:p>
    <w:p w14:paraId="0000001C" w14:textId="5554A958" w:rsidR="006A5C64" w:rsidRPr="0011062C" w:rsidRDefault="00971F94" w:rsidP="00971F94">
      <w:pPr>
        <w:pStyle w:val="Lijstalinea"/>
        <w:numPr>
          <w:ilvl w:val="0"/>
          <w:numId w:val="2"/>
        </w:numPr>
        <w:ind w:left="-142"/>
        <w:rPr>
          <w:rFonts w:ascii="Arial" w:hAnsi="Arial" w:cs="Arial"/>
        </w:rPr>
      </w:pPr>
      <w:r w:rsidRPr="0011062C">
        <w:rPr>
          <w:rFonts w:ascii="Arial" w:hAnsi="Arial" w:cs="Arial"/>
        </w:rPr>
        <w:t xml:space="preserve">Tractor </w:t>
      </w:r>
    </w:p>
    <w:p w14:paraId="0000001D" w14:textId="584A642A" w:rsidR="006A5C64" w:rsidRPr="0011062C" w:rsidRDefault="0011062C" w:rsidP="00971F94">
      <w:pPr>
        <w:pStyle w:val="Lijstalinea"/>
        <w:numPr>
          <w:ilvl w:val="0"/>
          <w:numId w:val="2"/>
        </w:numPr>
        <w:ind w:left="-142"/>
        <w:rPr>
          <w:rFonts w:ascii="Arial" w:hAnsi="Arial" w:cs="Arial"/>
        </w:rPr>
      </w:pPr>
      <w:r>
        <w:rPr>
          <w:rFonts w:ascii="Arial" w:hAnsi="Arial" w:cs="Arial"/>
        </w:rPr>
        <w:t>L</w:t>
      </w:r>
      <w:r w:rsidR="008C78F9" w:rsidRPr="0011062C">
        <w:rPr>
          <w:rFonts w:ascii="Arial" w:hAnsi="Arial" w:cs="Arial"/>
        </w:rPr>
        <w:t>evende boerderijdieren</w:t>
      </w:r>
    </w:p>
    <w:p w14:paraId="4E98F75C" w14:textId="07F0E9BF" w:rsidR="00971F94" w:rsidRPr="0011062C" w:rsidRDefault="008C78F9" w:rsidP="00971F94">
      <w:pPr>
        <w:ind w:left="-567"/>
        <w:rPr>
          <w:rFonts w:ascii="Arial" w:hAnsi="Arial" w:cs="Arial"/>
        </w:rPr>
      </w:pPr>
      <w:r w:rsidRPr="0011062C">
        <w:rPr>
          <w:rFonts w:ascii="Arial" w:hAnsi="Arial" w:cs="Arial"/>
        </w:rPr>
        <w:t xml:space="preserve">Op </w:t>
      </w:r>
      <w:r w:rsidRPr="0011062C">
        <w:rPr>
          <w:rFonts w:ascii="Arial" w:hAnsi="Arial" w:cs="Arial"/>
          <w:b/>
          <w:bCs/>
          <w:color w:val="70AD47" w:themeColor="accent6"/>
        </w:rPr>
        <w:t>zondag 17 oktober</w:t>
      </w:r>
      <w:r w:rsidRPr="0011062C">
        <w:rPr>
          <w:rFonts w:ascii="Arial" w:hAnsi="Arial" w:cs="Arial"/>
        </w:rPr>
        <w:t xml:space="preserve">, mogen de kabouters worden afgehaald aan de weekendlocatie om </w:t>
      </w:r>
      <w:r w:rsidRPr="0011062C">
        <w:rPr>
          <w:rFonts w:ascii="Arial" w:hAnsi="Arial" w:cs="Arial"/>
          <w:b/>
          <w:bCs/>
          <w:color w:val="70AD47" w:themeColor="accent6"/>
        </w:rPr>
        <w:t>11 uur</w:t>
      </w:r>
      <w:r w:rsidRPr="0011062C">
        <w:rPr>
          <w:rFonts w:ascii="Arial" w:hAnsi="Arial" w:cs="Arial"/>
          <w:b/>
          <w:bCs/>
        </w:rPr>
        <w:t>.</w:t>
      </w:r>
      <w:r w:rsidRPr="0011062C">
        <w:rPr>
          <w:rFonts w:ascii="Arial" w:hAnsi="Arial" w:cs="Arial"/>
        </w:rPr>
        <w:t xml:space="preserve"> Wij hebben alvast heel erg veel zin in dit waanzinnige weekend en hopen jullie ook! Bij eventuele vragen kun je ons steeds bereiken via mail (</w:t>
      </w:r>
      <w:hyperlink r:id="rId12">
        <w:r w:rsidRPr="0011062C">
          <w:rPr>
            <w:rFonts w:ascii="Arial" w:hAnsi="Arial" w:cs="Arial"/>
            <w:color w:val="1155CC"/>
            <w:u w:val="single"/>
          </w:rPr>
          <w:t>kabouterleiding@scoutskortemark.be</w:t>
        </w:r>
      </w:hyperlink>
      <w:r w:rsidRPr="0011062C">
        <w:rPr>
          <w:rFonts w:ascii="Arial" w:hAnsi="Arial" w:cs="Arial"/>
        </w:rPr>
        <w:t>) of telefonisch.</w:t>
      </w:r>
    </w:p>
    <w:p w14:paraId="00000020" w14:textId="1CBFA325" w:rsidR="006A5C64" w:rsidRPr="0011062C" w:rsidRDefault="006D5B76" w:rsidP="00971F94">
      <w:pPr>
        <w:ind w:left="-567"/>
        <w:rPr>
          <w:rFonts w:ascii="Arial" w:hAnsi="Arial" w:cs="Arial"/>
        </w:rPr>
      </w:pPr>
      <w:r w:rsidRPr="0011062C">
        <w:rPr>
          <w:rFonts w:ascii="PWFicelles" w:hAnsi="PWFicelles" w:cs="Times New Roman"/>
          <w:noProof/>
          <w:color w:val="ED7D31" w:themeColor="accent2"/>
          <w:sz w:val="80"/>
          <w:szCs w:val="80"/>
        </w:rPr>
        <w:drawing>
          <wp:anchor distT="0" distB="0" distL="114300" distR="114300" simplePos="0" relativeHeight="251658240" behindDoc="0" locked="0" layoutInCell="1" allowOverlap="1" wp14:anchorId="6315FF7B" wp14:editId="79576964">
            <wp:simplePos x="0" y="0"/>
            <wp:positionH relativeFrom="margin">
              <wp:posOffset>5561044</wp:posOffset>
            </wp:positionH>
            <wp:positionV relativeFrom="paragraph">
              <wp:posOffset>40384</wp:posOffset>
            </wp:positionV>
            <wp:extent cx="839755" cy="1554091"/>
            <wp:effectExtent l="0" t="0" r="0" b="8255"/>
            <wp:wrapNone/>
            <wp:docPr id="3" name="Afbeelding 3"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en beschrijving beschikba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6441" cy="156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8F9" w:rsidRPr="0011062C">
        <w:rPr>
          <w:rFonts w:ascii="Arial" w:hAnsi="Arial" w:cs="Arial"/>
        </w:rPr>
        <w:t xml:space="preserve">Stevige scoutslinker, </w:t>
      </w:r>
    </w:p>
    <w:p w14:paraId="0000002D" w14:textId="57380FB6" w:rsidR="006A5C64" w:rsidRPr="0011062C" w:rsidRDefault="008C78F9" w:rsidP="00E96282">
      <w:pPr>
        <w:spacing w:line="360" w:lineRule="auto"/>
        <w:ind w:left="-567"/>
        <w:rPr>
          <w:rFonts w:ascii="Arial" w:hAnsi="Arial" w:cs="Arial"/>
        </w:rPr>
      </w:pPr>
      <w:r w:rsidRPr="0011062C">
        <w:rPr>
          <w:rFonts w:ascii="Arial" w:hAnsi="Arial" w:cs="Arial"/>
        </w:rPr>
        <w:t>Tibo Tahon (takleiding): 0471</w:t>
      </w:r>
      <w:r w:rsidR="00971F94" w:rsidRPr="0011062C">
        <w:rPr>
          <w:rFonts w:ascii="Arial" w:hAnsi="Arial" w:cs="Arial"/>
        </w:rPr>
        <w:t>/</w:t>
      </w:r>
      <w:r w:rsidRPr="0011062C">
        <w:rPr>
          <w:rFonts w:ascii="Arial" w:hAnsi="Arial" w:cs="Arial"/>
        </w:rPr>
        <w:t xml:space="preserve"> 79 99 56 </w:t>
      </w:r>
      <w:r w:rsidR="0071472C" w:rsidRPr="0011062C">
        <w:rPr>
          <w:rFonts w:ascii="Arial" w:hAnsi="Arial" w:cs="Arial"/>
        </w:rPr>
        <w:tab/>
      </w:r>
      <w:r w:rsidR="00971F94" w:rsidRPr="0011062C">
        <w:rPr>
          <w:rFonts w:ascii="Arial" w:hAnsi="Arial" w:cs="Arial"/>
        </w:rPr>
        <w:tab/>
      </w:r>
      <w:r w:rsidRPr="0011062C">
        <w:rPr>
          <w:rFonts w:ascii="Arial" w:hAnsi="Arial" w:cs="Arial"/>
        </w:rPr>
        <w:t xml:space="preserve">Brecht </w:t>
      </w:r>
      <w:proofErr w:type="spellStart"/>
      <w:r w:rsidRPr="0011062C">
        <w:rPr>
          <w:rFonts w:ascii="Arial" w:hAnsi="Arial" w:cs="Arial"/>
        </w:rPr>
        <w:t>Bentein</w:t>
      </w:r>
      <w:proofErr w:type="spellEnd"/>
      <w:r w:rsidRPr="0011062C">
        <w:rPr>
          <w:rFonts w:ascii="Arial" w:hAnsi="Arial" w:cs="Arial"/>
        </w:rPr>
        <w:t>: 0475</w:t>
      </w:r>
      <w:r w:rsidR="00971F94" w:rsidRPr="0011062C">
        <w:rPr>
          <w:rFonts w:ascii="Arial" w:hAnsi="Arial" w:cs="Arial"/>
        </w:rPr>
        <w:t>/</w:t>
      </w:r>
      <w:r w:rsidRPr="0011062C">
        <w:rPr>
          <w:rFonts w:ascii="Arial" w:hAnsi="Arial" w:cs="Arial"/>
        </w:rPr>
        <w:t xml:space="preserve"> 52 92 44</w:t>
      </w:r>
      <w:r w:rsidR="0011062C">
        <w:rPr>
          <w:rFonts w:ascii="Arial" w:hAnsi="Arial" w:cs="Arial"/>
        </w:rPr>
        <w:tab/>
      </w:r>
      <w:r w:rsidRPr="0011062C">
        <w:rPr>
          <w:rFonts w:ascii="Arial" w:hAnsi="Arial" w:cs="Arial"/>
        </w:rPr>
        <w:t xml:space="preserve"> </w:t>
      </w:r>
      <w:r w:rsidR="00971F94" w:rsidRPr="0011062C">
        <w:rPr>
          <w:rFonts w:ascii="Arial" w:hAnsi="Arial" w:cs="Arial"/>
        </w:rPr>
        <w:tab/>
        <w:t xml:space="preserve">        </w:t>
      </w:r>
      <w:r w:rsidRPr="0011062C">
        <w:rPr>
          <w:rFonts w:ascii="Arial" w:hAnsi="Arial" w:cs="Arial"/>
        </w:rPr>
        <w:t xml:space="preserve">Caitlin </w:t>
      </w:r>
      <w:proofErr w:type="spellStart"/>
      <w:r w:rsidRPr="0011062C">
        <w:rPr>
          <w:rFonts w:ascii="Arial" w:hAnsi="Arial" w:cs="Arial"/>
        </w:rPr>
        <w:t>Muyllaert</w:t>
      </w:r>
      <w:proofErr w:type="spellEnd"/>
      <w:r w:rsidRPr="0011062C">
        <w:rPr>
          <w:rFonts w:ascii="Arial" w:hAnsi="Arial" w:cs="Arial"/>
        </w:rPr>
        <w:t>: 0496</w:t>
      </w:r>
      <w:r w:rsidR="00971F94" w:rsidRPr="0011062C">
        <w:rPr>
          <w:rFonts w:ascii="Arial" w:hAnsi="Arial" w:cs="Arial"/>
        </w:rPr>
        <w:t>/</w:t>
      </w:r>
      <w:r w:rsidRPr="0011062C">
        <w:rPr>
          <w:rFonts w:ascii="Arial" w:hAnsi="Arial" w:cs="Arial"/>
        </w:rPr>
        <w:t xml:space="preserve"> 52 27 29 </w:t>
      </w:r>
      <w:r w:rsidR="0071472C" w:rsidRPr="0011062C">
        <w:rPr>
          <w:rFonts w:ascii="Arial" w:hAnsi="Arial" w:cs="Arial"/>
        </w:rPr>
        <w:tab/>
      </w:r>
      <w:r w:rsidR="0071472C" w:rsidRPr="0011062C">
        <w:rPr>
          <w:rFonts w:ascii="Arial" w:hAnsi="Arial" w:cs="Arial"/>
        </w:rPr>
        <w:tab/>
      </w:r>
      <w:r w:rsidR="0071472C" w:rsidRPr="0011062C">
        <w:rPr>
          <w:rFonts w:ascii="Arial" w:hAnsi="Arial" w:cs="Arial"/>
        </w:rPr>
        <w:tab/>
      </w:r>
      <w:r w:rsidRPr="0011062C">
        <w:rPr>
          <w:rFonts w:ascii="Arial" w:hAnsi="Arial" w:cs="Arial"/>
        </w:rPr>
        <w:t xml:space="preserve">Klara </w:t>
      </w:r>
      <w:proofErr w:type="spellStart"/>
      <w:r w:rsidRPr="0011062C">
        <w:rPr>
          <w:rFonts w:ascii="Arial" w:hAnsi="Arial" w:cs="Arial"/>
        </w:rPr>
        <w:t>Delbarge</w:t>
      </w:r>
      <w:proofErr w:type="spellEnd"/>
      <w:r w:rsidRPr="0011062C">
        <w:rPr>
          <w:rFonts w:ascii="Arial" w:hAnsi="Arial" w:cs="Arial"/>
        </w:rPr>
        <w:t>: 0475</w:t>
      </w:r>
      <w:r w:rsidR="00971F94" w:rsidRPr="0011062C">
        <w:rPr>
          <w:rFonts w:ascii="Arial" w:hAnsi="Arial" w:cs="Arial"/>
        </w:rPr>
        <w:t>/</w:t>
      </w:r>
      <w:r w:rsidRPr="0011062C">
        <w:rPr>
          <w:rFonts w:ascii="Arial" w:hAnsi="Arial" w:cs="Arial"/>
        </w:rPr>
        <w:t xml:space="preserve"> 66 20 17 </w:t>
      </w:r>
      <w:r w:rsidR="00971F94" w:rsidRPr="0011062C">
        <w:rPr>
          <w:rFonts w:ascii="Arial" w:hAnsi="Arial" w:cs="Arial"/>
        </w:rPr>
        <w:t xml:space="preserve">                           </w:t>
      </w:r>
      <w:r w:rsidRPr="0011062C">
        <w:rPr>
          <w:rFonts w:ascii="Arial" w:hAnsi="Arial" w:cs="Arial"/>
        </w:rPr>
        <w:t xml:space="preserve">Emiel </w:t>
      </w:r>
      <w:proofErr w:type="spellStart"/>
      <w:r w:rsidRPr="0011062C">
        <w:rPr>
          <w:rFonts w:ascii="Arial" w:hAnsi="Arial" w:cs="Arial"/>
        </w:rPr>
        <w:t>Onraedt</w:t>
      </w:r>
      <w:proofErr w:type="spellEnd"/>
      <w:r w:rsidRPr="0011062C">
        <w:rPr>
          <w:rFonts w:ascii="Arial" w:hAnsi="Arial" w:cs="Arial"/>
        </w:rPr>
        <w:t>: 0477</w:t>
      </w:r>
      <w:r w:rsidR="00971F94" w:rsidRPr="0011062C">
        <w:rPr>
          <w:rFonts w:ascii="Arial" w:hAnsi="Arial" w:cs="Arial"/>
        </w:rPr>
        <w:t>/</w:t>
      </w:r>
      <w:r w:rsidRPr="0011062C">
        <w:rPr>
          <w:rFonts w:ascii="Arial" w:hAnsi="Arial" w:cs="Arial"/>
        </w:rPr>
        <w:t xml:space="preserve"> 48 90 70 </w:t>
      </w:r>
      <w:r w:rsidR="0071472C" w:rsidRPr="0011062C">
        <w:rPr>
          <w:rFonts w:ascii="Arial" w:hAnsi="Arial" w:cs="Arial"/>
        </w:rPr>
        <w:tab/>
      </w:r>
      <w:r w:rsidR="0071472C" w:rsidRPr="0011062C">
        <w:rPr>
          <w:rFonts w:ascii="Arial" w:hAnsi="Arial" w:cs="Arial"/>
        </w:rPr>
        <w:tab/>
      </w:r>
      <w:r w:rsidR="00971F94" w:rsidRPr="0011062C">
        <w:rPr>
          <w:rFonts w:ascii="Arial" w:hAnsi="Arial" w:cs="Arial"/>
        </w:rPr>
        <w:tab/>
      </w:r>
      <w:r w:rsidRPr="0011062C">
        <w:rPr>
          <w:rFonts w:ascii="Arial" w:hAnsi="Arial" w:cs="Arial"/>
        </w:rPr>
        <w:t xml:space="preserve">Katrijn </w:t>
      </w:r>
      <w:proofErr w:type="spellStart"/>
      <w:r w:rsidRPr="0011062C">
        <w:rPr>
          <w:rFonts w:ascii="Arial" w:hAnsi="Arial" w:cs="Arial"/>
        </w:rPr>
        <w:t>Perneel</w:t>
      </w:r>
      <w:proofErr w:type="spellEnd"/>
      <w:r w:rsidRPr="0011062C">
        <w:rPr>
          <w:rFonts w:ascii="Arial" w:hAnsi="Arial" w:cs="Arial"/>
        </w:rPr>
        <w:t>: 0491</w:t>
      </w:r>
      <w:r w:rsidR="00971F94" w:rsidRPr="0011062C">
        <w:rPr>
          <w:rFonts w:ascii="Arial" w:hAnsi="Arial" w:cs="Arial"/>
        </w:rPr>
        <w:t>/</w:t>
      </w:r>
      <w:r w:rsidRPr="0011062C">
        <w:rPr>
          <w:rFonts w:ascii="Arial" w:hAnsi="Arial" w:cs="Arial"/>
        </w:rPr>
        <w:t xml:space="preserve"> 88 84 61</w:t>
      </w:r>
    </w:p>
    <w:sectPr w:rsidR="006A5C64" w:rsidRPr="0011062C" w:rsidSect="00311A0F">
      <w:type w:val="continuous"/>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WFicelles">
    <w:panose1 w:val="02000603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6C64"/>
    <w:multiLevelType w:val="hybridMultilevel"/>
    <w:tmpl w:val="FC027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281470"/>
    <w:multiLevelType w:val="hybridMultilevel"/>
    <w:tmpl w:val="7354E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64"/>
    <w:rsid w:val="00006F4C"/>
    <w:rsid w:val="000F0CEE"/>
    <w:rsid w:val="0011062C"/>
    <w:rsid w:val="00311A0F"/>
    <w:rsid w:val="0058060D"/>
    <w:rsid w:val="005F0E8C"/>
    <w:rsid w:val="00603BED"/>
    <w:rsid w:val="006418CF"/>
    <w:rsid w:val="006A5C64"/>
    <w:rsid w:val="006D5B76"/>
    <w:rsid w:val="0071472C"/>
    <w:rsid w:val="008C78F9"/>
    <w:rsid w:val="00971F94"/>
    <w:rsid w:val="00AB63FA"/>
    <w:rsid w:val="00CB166B"/>
    <w:rsid w:val="00E812F9"/>
    <w:rsid w:val="00E91CFB"/>
    <w:rsid w:val="00E96282"/>
    <w:rsid w:val="00FC22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DEC2"/>
  <w15:docId w15:val="{A8993EB8-BC2B-4C13-BE5A-88412B0B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2E56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568B"/>
    <w:rPr>
      <w:rFonts w:asciiTheme="majorHAnsi" w:eastAsiaTheme="majorEastAsia" w:hAnsiTheme="majorHAnsi" w:cstheme="majorBidi"/>
      <w:spacing w:val="-10"/>
      <w:kern w:val="28"/>
      <w:sz w:val="56"/>
      <w:szCs w:val="5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1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image" Target="media/image1.tmp"/><Relationship Id="rId12" Type="http://schemas.openxmlformats.org/officeDocument/2006/relationships/hyperlink" Target="mailto:kabouterleiding@scoutskortemar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mailto:kabouterleiding@scoutskortemark.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lpG73Gca90qC4oVe6VLmm9rQg==">AMUW2mV+yOHRl73vCJgAa/O+TN/CqeMiQgaI0GVgnnPudumFMwsK5ZB36aGJ4RfMwGOBnl5CIoIUs1/uNnCmxf+lK43bQCigdoTTUsojYLll6fmUsaX+qp9MlpGGUT/5fvHxdnMKe5XG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0A1F51-F3D2-47F8-B514-B089FB64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351</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Emiel Onraedt</dc:creator>
  <cp:lastModifiedBy>Tibo Tahon</cp:lastModifiedBy>
  <cp:revision>8</cp:revision>
  <dcterms:created xsi:type="dcterms:W3CDTF">2021-09-27T19:39:00Z</dcterms:created>
  <dcterms:modified xsi:type="dcterms:W3CDTF">2021-10-03T17:15:00Z</dcterms:modified>
</cp:coreProperties>
</file>